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sz w:val="20"/>
        </w:rPr>
      </w:pPr>
      <w:bookmarkStart w:id="1" w:name="_GoBack"/>
      <w:bookmarkEnd w:id="1"/>
    </w:p>
    <w:p>
      <w:pPr>
        <w:pStyle w:val="3"/>
        <w:spacing w:before="11"/>
        <w:rPr>
          <w:sz w:val="29"/>
        </w:rPr>
      </w:pPr>
    </w:p>
    <w:p>
      <w:pPr>
        <w:pStyle w:val="2"/>
        <w:spacing w:before="90"/>
        <w:ind w:left="3897" w:right="3693"/>
        <w:jc w:val="center"/>
      </w:pPr>
      <w:bookmarkStart w:id="0" w:name="_bookmark3"/>
      <w:bookmarkEnd w:id="0"/>
      <w:r>
        <w:t>DAFTAR ISI</w:t>
      </w:r>
    </w:p>
    <w:p>
      <w:pPr>
        <w:pStyle w:val="3"/>
        <w:rPr>
          <w:b/>
          <w:sz w:val="20"/>
        </w:rPr>
      </w:pPr>
    </w:p>
    <w:p>
      <w:pPr>
        <w:pStyle w:val="3"/>
        <w:spacing w:before="2"/>
        <w:rPr>
          <w:b/>
          <w:sz w:val="20"/>
        </w:rPr>
      </w:pPr>
    </w:p>
    <w:p>
      <w:pPr>
        <w:spacing w:before="90"/>
        <w:ind w:left="0" w:right="1682" w:firstLine="0"/>
        <w:jc w:val="right"/>
        <w:rPr>
          <w:b/>
          <w:sz w:val="24"/>
        </w:rPr>
      </w:pPr>
      <w:r>
        <w:rPr>
          <w:b/>
          <w:sz w:val="24"/>
        </w:rPr>
        <w:t>Halaman</w:t>
      </w:r>
    </w:p>
    <w:p>
      <w:pPr>
        <w:spacing w:before="40" w:line="276" w:lineRule="auto"/>
        <w:ind w:left="1936" w:right="6473" w:firstLine="0"/>
        <w:jc w:val="left"/>
        <w:rPr>
          <w:b/>
          <w:sz w:val="24"/>
        </w:rPr>
      </w:pPr>
      <w:r>
        <w:rPr>
          <w:b/>
          <w:sz w:val="24"/>
        </w:rPr>
        <w:t>HALAMAN DEPAN LEMBAR PERSETUJUAN LEMBAR PENGESAHAN</w:t>
      </w:r>
    </w:p>
    <w:sdt>
      <w:sdtPr>
        <w:id w:val="0"/>
        <w:docPartObj>
          <w:docPartGallery w:val="Table of Contents"/>
          <w:docPartUnique/>
        </w:docPartObj>
      </w:sdtPr>
      <w:sdtContent>
        <w:p>
          <w:pPr>
            <w:pStyle w:val="5"/>
            <w:tabs>
              <w:tab w:val="right" w:leader="dot" w:pos="9409"/>
            </w:tabs>
            <w:spacing w:before="0"/>
          </w:pPr>
          <w:r>
            <w:fldChar w:fldCharType="begin"/>
          </w:r>
          <w:r>
            <w:instrText xml:space="preserve"> HYPERLINK \l "_bookmark0" </w:instrText>
          </w:r>
          <w:r>
            <w:fldChar w:fldCharType="separate"/>
          </w:r>
          <w:r>
            <w:t>MOTTO</w:t>
          </w:r>
          <w:r>
            <w:rPr>
              <w:spacing w:val="-1"/>
            </w:rPr>
            <w:t xml:space="preserve"> </w:t>
          </w:r>
          <w:r>
            <w:t>DAN</w:t>
          </w:r>
          <w:r>
            <w:rPr>
              <w:spacing w:val="-2"/>
            </w:rPr>
            <w:t xml:space="preserve"> </w:t>
          </w:r>
          <w:r>
            <w:t>PERSEMBAHAN</w:t>
          </w:r>
          <w:r>
            <w:tab/>
          </w:r>
          <w:r>
            <w:t>i</w:t>
          </w:r>
          <w:r>
            <w:fldChar w:fldCharType="end"/>
          </w:r>
        </w:p>
        <w:p>
          <w:pPr>
            <w:pStyle w:val="5"/>
            <w:tabs>
              <w:tab w:val="right" w:leader="dot" w:pos="9409"/>
            </w:tabs>
            <w:spacing w:before="41"/>
          </w:pPr>
          <w:r>
            <w:fldChar w:fldCharType="begin"/>
          </w:r>
          <w:r>
            <w:instrText xml:space="preserve"> HYPERLINK \l "_bookmark1" </w:instrText>
          </w:r>
          <w:r>
            <w:fldChar w:fldCharType="separate"/>
          </w:r>
          <w:r>
            <w:t>ABSTRAK</w:t>
          </w:r>
          <w:r>
            <w:tab/>
          </w:r>
          <w:r>
            <w:t>i</w:t>
          </w:r>
          <w:r>
            <w:fldChar w:fldCharType="end"/>
          </w:r>
        </w:p>
        <w:p>
          <w:pPr>
            <w:pStyle w:val="5"/>
            <w:tabs>
              <w:tab w:val="right" w:leader="dot" w:pos="9410"/>
            </w:tabs>
            <w:spacing w:before="44"/>
          </w:pPr>
          <w:r>
            <w:fldChar w:fldCharType="begin"/>
          </w:r>
          <w:r>
            <w:instrText xml:space="preserve"> HYPERLINK \l "_bookmark2" </w:instrText>
          </w:r>
          <w:r>
            <w:fldChar w:fldCharType="separate"/>
          </w:r>
          <w:r>
            <w:t>KATA</w:t>
          </w:r>
          <w:r>
            <w:rPr>
              <w:spacing w:val="-3"/>
            </w:rPr>
            <w:t xml:space="preserve"> </w:t>
          </w:r>
          <w:r>
            <w:t>PENGANTAR</w:t>
          </w:r>
          <w:r>
            <w:tab/>
          </w:r>
          <w:r>
            <w:t>v</w:t>
          </w:r>
          <w:r>
            <w:fldChar w:fldCharType="end"/>
          </w:r>
        </w:p>
        <w:p>
          <w:pPr>
            <w:pStyle w:val="5"/>
            <w:tabs>
              <w:tab w:val="right" w:leader="dot" w:pos="9413"/>
            </w:tabs>
          </w:pPr>
          <w:r>
            <w:fldChar w:fldCharType="begin"/>
          </w:r>
          <w:r>
            <w:instrText xml:space="preserve"> HYPERLINK \l "_bookmark3" </w:instrText>
          </w:r>
          <w:r>
            <w:fldChar w:fldCharType="separate"/>
          </w:r>
          <w:r>
            <w:t>DAFTAR</w:t>
          </w:r>
          <w:r>
            <w:rPr>
              <w:spacing w:val="-3"/>
            </w:rPr>
            <w:t xml:space="preserve"> </w:t>
          </w:r>
          <w:r>
            <w:t>ISI</w:t>
          </w:r>
          <w:r>
            <w:tab/>
          </w:r>
          <w:r>
            <w:t>vii</w:t>
          </w:r>
          <w:r>
            <w:fldChar w:fldCharType="end"/>
          </w:r>
        </w:p>
        <w:p>
          <w:pPr>
            <w:pStyle w:val="5"/>
            <w:tabs>
              <w:tab w:val="right" w:leader="dot" w:pos="9412"/>
            </w:tabs>
          </w:pPr>
          <w:r>
            <w:fldChar w:fldCharType="begin"/>
          </w:r>
          <w:r>
            <w:instrText xml:space="preserve"> HYPERLINK \l "_bookmark4" </w:instrText>
          </w:r>
          <w:r>
            <w:fldChar w:fldCharType="separate"/>
          </w:r>
          <w:r>
            <w:t>DAFTAR</w:t>
          </w:r>
          <w:r>
            <w:rPr>
              <w:spacing w:val="-3"/>
            </w:rPr>
            <w:t xml:space="preserve"> </w:t>
          </w:r>
          <w:r>
            <w:t>TABEL</w:t>
          </w:r>
          <w:r>
            <w:tab/>
          </w:r>
          <w:r>
            <w:t>ix</w:t>
          </w:r>
          <w:r>
            <w:fldChar w:fldCharType="end"/>
          </w:r>
        </w:p>
        <w:p>
          <w:pPr>
            <w:pStyle w:val="5"/>
            <w:tabs>
              <w:tab w:val="right" w:leader="dot" w:pos="9410"/>
            </w:tabs>
            <w:spacing w:before="44"/>
          </w:pPr>
          <w:r>
            <w:fldChar w:fldCharType="begin"/>
          </w:r>
          <w:r>
            <w:instrText xml:space="preserve"> HYPERLINK \l "_bookmark5" </w:instrText>
          </w:r>
          <w:r>
            <w:fldChar w:fldCharType="separate"/>
          </w:r>
          <w:r>
            <w:t>DAFTAR</w:t>
          </w:r>
          <w:r>
            <w:rPr>
              <w:spacing w:val="-3"/>
            </w:rPr>
            <w:t xml:space="preserve"> </w:t>
          </w:r>
          <w:r>
            <w:t>SINGKATAN</w:t>
          </w:r>
          <w:r>
            <w:tab/>
          </w:r>
          <w:r>
            <w:t>x</w:t>
          </w:r>
          <w:r>
            <w:fldChar w:fldCharType="end"/>
          </w:r>
        </w:p>
        <w:p>
          <w:pPr>
            <w:pStyle w:val="5"/>
            <w:tabs>
              <w:tab w:val="right" w:leader="dot" w:pos="9401"/>
            </w:tabs>
          </w:pPr>
          <w:r>
            <w:fldChar w:fldCharType="begin"/>
          </w:r>
          <w:r>
            <w:instrText xml:space="preserve"> HYPERLINK \l "_bookmark6" </w:instrText>
          </w:r>
          <w:r>
            <w:fldChar w:fldCharType="separate"/>
          </w:r>
          <w:r>
            <w:t>DAFTAR</w:t>
          </w:r>
          <w:r>
            <w:rPr>
              <w:spacing w:val="-3"/>
            </w:rPr>
            <w:t xml:space="preserve"> </w:t>
          </w:r>
          <w:r>
            <w:t>BAGAN</w:t>
          </w:r>
          <w:r>
            <w:tab/>
          </w:r>
          <w:r>
            <w:rPr>
              <w:spacing w:val="-4"/>
            </w:rPr>
            <w:t>xi</w:t>
          </w:r>
          <w:r>
            <w:rPr>
              <w:spacing w:val="-4"/>
            </w:rPr>
            <w:fldChar w:fldCharType="end"/>
          </w:r>
        </w:p>
        <w:p>
          <w:pPr>
            <w:pStyle w:val="5"/>
            <w:tabs>
              <w:tab w:val="right" w:leader="dot" w:pos="9409"/>
            </w:tabs>
            <w:spacing w:before="44"/>
          </w:pPr>
          <w:r>
            <w:fldChar w:fldCharType="begin"/>
          </w:r>
          <w:r>
            <w:instrText xml:space="preserve"> HYPERLINK \l "_bookmark7" </w:instrText>
          </w:r>
          <w:r>
            <w:fldChar w:fldCharType="separate"/>
          </w:r>
          <w:r>
            <w:t>DAFTAR</w:t>
          </w:r>
          <w:r>
            <w:rPr>
              <w:spacing w:val="-3"/>
            </w:rPr>
            <w:t xml:space="preserve"> </w:t>
          </w:r>
          <w:r>
            <w:t>LAMPIRAN</w:t>
          </w:r>
          <w:r>
            <w:tab/>
          </w:r>
          <w:r>
            <w:t>xii</w:t>
          </w:r>
          <w:r>
            <w:fldChar w:fldCharType="end"/>
          </w:r>
        </w:p>
        <w:p>
          <w:pPr>
            <w:pStyle w:val="5"/>
            <w:tabs>
              <w:tab w:val="right" w:leader="dot" w:pos="9410"/>
            </w:tabs>
          </w:pPr>
          <w:r>
            <w:t>BAB</w:t>
          </w:r>
          <w:r>
            <w:rPr>
              <w:spacing w:val="-1"/>
            </w:rPr>
            <w:t xml:space="preserve"> </w:t>
          </w:r>
          <w:r>
            <w:t>I</w:t>
          </w:r>
          <w:r>
            <w:rPr>
              <w:spacing w:val="-1"/>
            </w:rPr>
            <w:t xml:space="preserve"> </w:t>
          </w:r>
          <w:r>
            <w:fldChar w:fldCharType="begin"/>
          </w:r>
          <w:r>
            <w:instrText xml:space="preserve"> HYPERLINK \l "_bookmark8" </w:instrText>
          </w:r>
          <w:r>
            <w:fldChar w:fldCharType="separate"/>
          </w:r>
          <w:r>
            <w:t>PENDAHULUAN</w:t>
          </w:r>
          <w:r>
            <w:tab/>
          </w:r>
          <w:r>
            <w:t>1</w:t>
          </w:r>
          <w:r>
            <w:fldChar w:fldCharType="end"/>
          </w:r>
        </w:p>
        <w:p>
          <w:pPr>
            <w:pStyle w:val="6"/>
            <w:numPr>
              <w:ilvl w:val="1"/>
              <w:numId w:val="1"/>
            </w:numPr>
            <w:tabs>
              <w:tab w:val="left" w:pos="2928"/>
              <w:tab w:val="left" w:pos="2929"/>
              <w:tab w:val="right" w:leader="dot" w:pos="9410"/>
            </w:tabs>
            <w:spacing w:before="36" w:after="0" w:line="240" w:lineRule="auto"/>
            <w:ind w:left="2929" w:right="0" w:hanging="632"/>
            <w:jc w:val="left"/>
          </w:pPr>
          <w:r>
            <w:fldChar w:fldCharType="begin"/>
          </w:r>
          <w:r>
            <w:instrText xml:space="preserve"> HYPERLINK \l "_bookmark9" </w:instrText>
          </w:r>
          <w:r>
            <w:fldChar w:fldCharType="separate"/>
          </w:r>
          <w:r>
            <w:t>Latar</w:t>
          </w:r>
          <w:r>
            <w:rPr>
              <w:spacing w:val="2"/>
            </w:rPr>
            <w:t xml:space="preserve"> </w:t>
          </w:r>
          <w:r>
            <w:t>Belakang</w:t>
          </w:r>
          <w:r>
            <w:tab/>
          </w:r>
          <w:r>
            <w:t>1</w:t>
          </w:r>
          <w:r>
            <w:fldChar w:fldCharType="end"/>
          </w:r>
        </w:p>
        <w:p>
          <w:pPr>
            <w:pStyle w:val="6"/>
            <w:numPr>
              <w:ilvl w:val="1"/>
              <w:numId w:val="1"/>
            </w:numPr>
            <w:tabs>
              <w:tab w:val="left" w:pos="2928"/>
              <w:tab w:val="left" w:pos="2929"/>
              <w:tab w:val="right" w:leader="dot" w:pos="9410"/>
            </w:tabs>
            <w:spacing w:before="144" w:after="0" w:line="240" w:lineRule="auto"/>
            <w:ind w:left="2929" w:right="0" w:hanging="632"/>
            <w:jc w:val="left"/>
          </w:pPr>
          <w:r>
            <w:fldChar w:fldCharType="begin"/>
          </w:r>
          <w:r>
            <w:instrText xml:space="preserve"> HYPERLINK \l "_bookmark10" </w:instrText>
          </w:r>
          <w:r>
            <w:fldChar w:fldCharType="separate"/>
          </w:r>
          <w:r>
            <w:t>Rumusan</w:t>
          </w:r>
          <w:r>
            <w:rPr>
              <w:spacing w:val="-1"/>
            </w:rPr>
            <w:t xml:space="preserve"> </w:t>
          </w:r>
          <w:r>
            <w:t>Masalah</w:t>
          </w:r>
          <w:r>
            <w:tab/>
          </w:r>
          <w:r>
            <w:t>4</w:t>
          </w:r>
          <w:r>
            <w:fldChar w:fldCharType="end"/>
          </w:r>
        </w:p>
        <w:p>
          <w:pPr>
            <w:pStyle w:val="6"/>
            <w:numPr>
              <w:ilvl w:val="1"/>
              <w:numId w:val="1"/>
            </w:numPr>
            <w:tabs>
              <w:tab w:val="left" w:pos="2928"/>
              <w:tab w:val="left" w:pos="2929"/>
              <w:tab w:val="right" w:leader="dot" w:pos="9410"/>
            </w:tabs>
            <w:spacing w:before="140" w:after="0" w:line="240" w:lineRule="auto"/>
            <w:ind w:left="2929" w:right="0" w:hanging="632"/>
            <w:jc w:val="left"/>
          </w:pPr>
          <w:r>
            <w:fldChar w:fldCharType="begin"/>
          </w:r>
          <w:r>
            <w:instrText xml:space="preserve"> HYPERLINK \l "_bookmark11" </w:instrText>
          </w:r>
          <w:r>
            <w:fldChar w:fldCharType="separate"/>
          </w:r>
          <w:r>
            <w:t>Tujuan</w:t>
          </w:r>
          <w:r>
            <w:rPr>
              <w:spacing w:val="-1"/>
            </w:rPr>
            <w:t xml:space="preserve"> </w:t>
          </w:r>
          <w:r>
            <w:t>Penelitian</w:t>
          </w:r>
          <w:r>
            <w:tab/>
          </w:r>
          <w:r>
            <w:t>4</w:t>
          </w:r>
          <w:r>
            <w:fldChar w:fldCharType="end"/>
          </w:r>
        </w:p>
        <w:p>
          <w:pPr>
            <w:pStyle w:val="6"/>
            <w:numPr>
              <w:ilvl w:val="1"/>
              <w:numId w:val="1"/>
            </w:numPr>
            <w:tabs>
              <w:tab w:val="left" w:pos="2928"/>
              <w:tab w:val="left" w:pos="2929"/>
              <w:tab w:val="right" w:leader="dot" w:pos="9410"/>
            </w:tabs>
            <w:spacing w:before="140" w:after="0" w:line="240" w:lineRule="auto"/>
            <w:ind w:left="2929" w:right="0" w:hanging="632"/>
            <w:jc w:val="left"/>
          </w:pPr>
          <w:r>
            <w:fldChar w:fldCharType="begin"/>
          </w:r>
          <w:r>
            <w:instrText xml:space="preserve"> HYPERLINK \l "_bookmark12" </w:instrText>
          </w:r>
          <w:r>
            <w:fldChar w:fldCharType="separate"/>
          </w:r>
          <w:r>
            <w:t>Manfaat</w:t>
          </w:r>
          <w:r>
            <w:rPr>
              <w:spacing w:val="-1"/>
            </w:rPr>
            <w:t xml:space="preserve"> </w:t>
          </w:r>
          <w:r>
            <w:t>penelitian</w:t>
          </w:r>
          <w:r>
            <w:tab/>
          </w:r>
          <w:r>
            <w:t>4</w:t>
          </w:r>
          <w:r>
            <w:fldChar w:fldCharType="end"/>
          </w:r>
        </w:p>
        <w:p>
          <w:pPr>
            <w:pStyle w:val="5"/>
            <w:tabs>
              <w:tab w:val="right" w:leader="dot" w:pos="9410"/>
            </w:tabs>
            <w:spacing w:before="149"/>
          </w:pPr>
          <w:r>
            <w:t>BAB II</w:t>
          </w:r>
          <w:r>
            <w:rPr>
              <w:spacing w:val="-2"/>
            </w:rPr>
            <w:t xml:space="preserve"> </w:t>
          </w:r>
          <w:r>
            <w:fldChar w:fldCharType="begin"/>
          </w:r>
          <w:r>
            <w:instrText xml:space="preserve"> HYPERLINK \l "_bookmark13" </w:instrText>
          </w:r>
          <w:r>
            <w:fldChar w:fldCharType="separate"/>
          </w:r>
          <w:r>
            <w:t>TINJAUAN</w:t>
          </w:r>
          <w:r>
            <w:rPr>
              <w:spacing w:val="-2"/>
            </w:rPr>
            <w:t xml:space="preserve"> </w:t>
          </w:r>
          <w:r>
            <w:t>PUSTAKA</w:t>
          </w:r>
          <w:r>
            <w:tab/>
          </w:r>
          <w:r>
            <w:t>6</w:t>
          </w:r>
          <w:r>
            <w:fldChar w:fldCharType="end"/>
          </w:r>
        </w:p>
        <w:p>
          <w:pPr>
            <w:pStyle w:val="6"/>
            <w:numPr>
              <w:ilvl w:val="1"/>
              <w:numId w:val="2"/>
            </w:numPr>
            <w:tabs>
              <w:tab w:val="left" w:pos="2928"/>
              <w:tab w:val="left" w:pos="2929"/>
              <w:tab w:val="right" w:leader="dot" w:pos="9410"/>
            </w:tabs>
            <w:spacing w:before="36" w:after="0" w:line="240" w:lineRule="auto"/>
            <w:ind w:left="2929" w:right="0" w:hanging="632"/>
            <w:jc w:val="left"/>
          </w:pPr>
          <w:r>
            <w:fldChar w:fldCharType="begin"/>
          </w:r>
          <w:r>
            <w:instrText xml:space="preserve"> HYPERLINK \l "_bookmark14" </w:instrText>
          </w:r>
          <w:r>
            <w:fldChar w:fldCharType="separate"/>
          </w:r>
          <w:r>
            <w:t>Landasan</w:t>
          </w:r>
          <w:r>
            <w:rPr>
              <w:spacing w:val="-1"/>
            </w:rPr>
            <w:t xml:space="preserve"> </w:t>
          </w:r>
          <w:r>
            <w:t>Teori</w:t>
          </w:r>
          <w:r>
            <w:tab/>
          </w:r>
          <w:r>
            <w:t>6</w:t>
          </w:r>
          <w:r>
            <w:fldChar w:fldCharType="end"/>
          </w:r>
        </w:p>
        <w:p>
          <w:pPr>
            <w:pStyle w:val="6"/>
            <w:numPr>
              <w:ilvl w:val="2"/>
              <w:numId w:val="2"/>
            </w:numPr>
            <w:tabs>
              <w:tab w:val="left" w:pos="2929"/>
              <w:tab w:val="right" w:leader="dot" w:pos="9410"/>
            </w:tabs>
            <w:spacing w:before="140" w:after="0" w:line="240" w:lineRule="auto"/>
            <w:ind w:left="2929" w:right="0" w:hanging="632"/>
            <w:jc w:val="left"/>
          </w:pPr>
          <w:r>
            <w:fldChar w:fldCharType="begin"/>
          </w:r>
          <w:r>
            <w:instrText xml:space="preserve"> HYPERLINK \l "_bookmark15" </w:instrText>
          </w:r>
          <w:r>
            <w:fldChar w:fldCharType="separate"/>
          </w:r>
          <w:r>
            <w:t>Pengetahuan</w:t>
          </w:r>
          <w:r>
            <w:tab/>
          </w:r>
          <w:r>
            <w:t>6</w:t>
          </w:r>
          <w:r>
            <w:fldChar w:fldCharType="end"/>
          </w:r>
        </w:p>
        <w:p>
          <w:pPr>
            <w:pStyle w:val="6"/>
            <w:numPr>
              <w:ilvl w:val="2"/>
              <w:numId w:val="2"/>
            </w:numPr>
            <w:tabs>
              <w:tab w:val="left" w:pos="2929"/>
              <w:tab w:val="right" w:leader="dot" w:pos="9410"/>
            </w:tabs>
            <w:spacing w:before="144" w:after="0" w:line="240" w:lineRule="auto"/>
            <w:ind w:left="2929" w:right="0" w:hanging="632"/>
            <w:jc w:val="left"/>
          </w:pPr>
          <w:r>
            <w:fldChar w:fldCharType="begin"/>
          </w:r>
          <w:r>
            <w:instrText xml:space="preserve"> HYPERLINK \l "_bookmark16" </w:instrText>
          </w:r>
          <w:r>
            <w:fldChar w:fldCharType="separate"/>
          </w:r>
          <w:r>
            <w:t>Remaja</w:t>
          </w:r>
          <w:r>
            <w:tab/>
          </w:r>
          <w:r>
            <w:t>11</w:t>
          </w:r>
          <w:r>
            <w:fldChar w:fldCharType="end"/>
          </w:r>
        </w:p>
        <w:p>
          <w:pPr>
            <w:pStyle w:val="6"/>
            <w:numPr>
              <w:ilvl w:val="2"/>
              <w:numId w:val="2"/>
            </w:numPr>
            <w:tabs>
              <w:tab w:val="left" w:pos="2929"/>
              <w:tab w:val="right" w:leader="dot" w:pos="9410"/>
            </w:tabs>
            <w:spacing w:before="140" w:after="0" w:line="240" w:lineRule="auto"/>
            <w:ind w:left="2929" w:right="0" w:hanging="632"/>
            <w:jc w:val="left"/>
          </w:pPr>
          <w:r>
            <w:fldChar w:fldCharType="begin"/>
          </w:r>
          <w:r>
            <w:instrText xml:space="preserve"> HYPERLINK \l "_bookmark17" </w:instrText>
          </w:r>
          <w:r>
            <w:fldChar w:fldCharType="separate"/>
          </w:r>
          <w:r>
            <w:t>Kesehatan</w:t>
          </w:r>
          <w:r>
            <w:rPr>
              <w:spacing w:val="1"/>
            </w:rPr>
            <w:t xml:space="preserve"> </w:t>
          </w:r>
          <w:r>
            <w:t>Reproduksi Remaja</w:t>
          </w:r>
          <w:r>
            <w:tab/>
          </w:r>
          <w:r>
            <w:t>14</w:t>
          </w:r>
          <w:r>
            <w:fldChar w:fldCharType="end"/>
          </w:r>
        </w:p>
        <w:p>
          <w:pPr>
            <w:pStyle w:val="6"/>
            <w:numPr>
              <w:ilvl w:val="2"/>
              <w:numId w:val="2"/>
            </w:numPr>
            <w:tabs>
              <w:tab w:val="left" w:pos="2929"/>
              <w:tab w:val="right" w:leader="dot" w:pos="9410"/>
            </w:tabs>
            <w:spacing w:before="141" w:after="0" w:line="240" w:lineRule="auto"/>
            <w:ind w:left="2929" w:right="0" w:hanging="632"/>
            <w:jc w:val="left"/>
          </w:pPr>
          <w:r>
            <w:fldChar w:fldCharType="begin"/>
          </w:r>
          <w:r>
            <w:instrText xml:space="preserve"> HYPERLINK \l "_bookmark18" </w:instrText>
          </w:r>
          <w:r>
            <w:fldChar w:fldCharType="separate"/>
          </w:r>
          <w:r>
            <w:t>Keputihan</w:t>
          </w:r>
          <w:r>
            <w:tab/>
          </w:r>
          <w:r>
            <w:t>19</w:t>
          </w:r>
          <w:r>
            <w:fldChar w:fldCharType="end"/>
          </w:r>
        </w:p>
        <w:p>
          <w:pPr>
            <w:pStyle w:val="6"/>
            <w:numPr>
              <w:ilvl w:val="1"/>
              <w:numId w:val="2"/>
            </w:numPr>
            <w:tabs>
              <w:tab w:val="left" w:pos="2928"/>
              <w:tab w:val="left" w:pos="2929"/>
              <w:tab w:val="right" w:leader="dot" w:pos="9410"/>
            </w:tabs>
            <w:spacing w:before="144" w:after="0" w:line="240" w:lineRule="auto"/>
            <w:ind w:left="2929" w:right="0" w:hanging="632"/>
            <w:jc w:val="left"/>
          </w:pPr>
          <w:r>
            <w:fldChar w:fldCharType="begin"/>
          </w:r>
          <w:r>
            <w:instrText xml:space="preserve"> HYPERLINK \l "_bookmark19" </w:instrText>
          </w:r>
          <w:r>
            <w:fldChar w:fldCharType="separate"/>
          </w:r>
          <w:r>
            <w:t>Kerangka</w:t>
          </w:r>
          <w:r>
            <w:rPr>
              <w:spacing w:val="4"/>
            </w:rPr>
            <w:t xml:space="preserve"> </w:t>
          </w:r>
          <w:r>
            <w:t>Konsep</w:t>
          </w:r>
          <w:r>
            <w:tab/>
          </w:r>
          <w:r>
            <w:t>22</w:t>
          </w:r>
          <w:r>
            <w:fldChar w:fldCharType="end"/>
          </w:r>
        </w:p>
        <w:p>
          <w:pPr>
            <w:pStyle w:val="5"/>
            <w:tabs>
              <w:tab w:val="right" w:leader="dot" w:pos="9410"/>
            </w:tabs>
            <w:spacing w:before="144"/>
          </w:pPr>
          <w:r>
            <w:t>BAB III</w:t>
          </w:r>
          <w:r>
            <w:rPr>
              <w:spacing w:val="-2"/>
            </w:rPr>
            <w:t xml:space="preserve"> </w:t>
          </w:r>
          <w:r>
            <w:fldChar w:fldCharType="begin"/>
          </w:r>
          <w:r>
            <w:instrText xml:space="preserve"> HYPERLINK \l "_bookmark20" </w:instrText>
          </w:r>
          <w:r>
            <w:fldChar w:fldCharType="separate"/>
          </w:r>
          <w:r>
            <w:t>METODOLOGI</w:t>
          </w:r>
          <w:r>
            <w:rPr>
              <w:spacing w:val="-2"/>
            </w:rPr>
            <w:t xml:space="preserve"> </w:t>
          </w:r>
          <w:r>
            <w:t>PENELITIAN</w:t>
          </w:r>
          <w:r>
            <w:tab/>
          </w:r>
          <w:r>
            <w:t>25</w:t>
          </w:r>
          <w:r>
            <w:fldChar w:fldCharType="end"/>
          </w:r>
        </w:p>
        <w:p>
          <w:pPr>
            <w:pStyle w:val="6"/>
            <w:numPr>
              <w:ilvl w:val="1"/>
              <w:numId w:val="3"/>
            </w:numPr>
            <w:tabs>
              <w:tab w:val="left" w:pos="2928"/>
              <w:tab w:val="left" w:pos="2929"/>
              <w:tab w:val="right" w:leader="dot" w:pos="9410"/>
            </w:tabs>
            <w:spacing w:before="36" w:after="0" w:line="240" w:lineRule="auto"/>
            <w:ind w:left="2929" w:right="0" w:hanging="632"/>
            <w:jc w:val="left"/>
          </w:pPr>
          <w:r>
            <w:fldChar w:fldCharType="begin"/>
          </w:r>
          <w:r>
            <w:instrText xml:space="preserve"> HYPERLINK \l "_bookmark21" </w:instrText>
          </w:r>
          <w:r>
            <w:fldChar w:fldCharType="separate"/>
          </w:r>
          <w:r>
            <w:t>Jenis</w:t>
          </w:r>
          <w:r>
            <w:rPr>
              <w:spacing w:val="-3"/>
            </w:rPr>
            <w:t xml:space="preserve"> </w:t>
          </w:r>
          <w:r>
            <w:t>Penelitian</w:t>
          </w:r>
          <w:r>
            <w:tab/>
          </w:r>
          <w:r>
            <w:t>25</w:t>
          </w:r>
          <w:r>
            <w:fldChar w:fldCharType="end"/>
          </w:r>
        </w:p>
        <w:p>
          <w:pPr>
            <w:pStyle w:val="6"/>
            <w:numPr>
              <w:ilvl w:val="1"/>
              <w:numId w:val="3"/>
            </w:numPr>
            <w:tabs>
              <w:tab w:val="left" w:pos="2928"/>
              <w:tab w:val="left" w:pos="2929"/>
              <w:tab w:val="right" w:leader="dot" w:pos="9410"/>
            </w:tabs>
            <w:spacing w:before="144" w:after="0" w:line="240" w:lineRule="auto"/>
            <w:ind w:left="2929" w:right="0" w:hanging="632"/>
            <w:jc w:val="left"/>
          </w:pPr>
          <w:r>
            <w:fldChar w:fldCharType="begin"/>
          </w:r>
          <w:r>
            <w:instrText xml:space="preserve"> HYPERLINK \l "_bookmark22" </w:instrText>
          </w:r>
          <w:r>
            <w:fldChar w:fldCharType="separate"/>
          </w:r>
          <w:r>
            <w:t>Definisi Konseptual</w:t>
          </w:r>
          <w:r>
            <w:rPr>
              <w:spacing w:val="-1"/>
            </w:rPr>
            <w:t xml:space="preserve"> </w:t>
          </w:r>
          <w:r>
            <w:t>dan Operasional</w:t>
          </w:r>
          <w:r>
            <w:tab/>
          </w:r>
          <w:r>
            <w:t>25</w:t>
          </w:r>
          <w:r>
            <w:fldChar w:fldCharType="end"/>
          </w:r>
        </w:p>
        <w:p>
          <w:pPr>
            <w:pStyle w:val="6"/>
            <w:numPr>
              <w:ilvl w:val="2"/>
              <w:numId w:val="3"/>
            </w:numPr>
            <w:tabs>
              <w:tab w:val="left" w:pos="2929"/>
              <w:tab w:val="right" w:leader="dot" w:pos="9410"/>
            </w:tabs>
            <w:spacing w:before="140" w:after="0" w:line="240" w:lineRule="auto"/>
            <w:ind w:left="2929" w:right="0" w:hanging="632"/>
            <w:jc w:val="left"/>
          </w:pPr>
          <w:r>
            <w:fldChar w:fldCharType="begin"/>
          </w:r>
          <w:r>
            <w:instrText xml:space="preserve"> HYPERLINK \l "_bookmark23" </w:instrText>
          </w:r>
          <w:r>
            <w:fldChar w:fldCharType="separate"/>
          </w:r>
          <w:r>
            <w:t>Variabel</w:t>
          </w:r>
          <w:r>
            <w:tab/>
          </w:r>
          <w:r>
            <w:t>25</w:t>
          </w:r>
          <w:r>
            <w:fldChar w:fldCharType="end"/>
          </w:r>
        </w:p>
        <w:p>
          <w:pPr>
            <w:pStyle w:val="6"/>
            <w:numPr>
              <w:ilvl w:val="2"/>
              <w:numId w:val="3"/>
            </w:numPr>
            <w:tabs>
              <w:tab w:val="left" w:pos="2929"/>
              <w:tab w:val="right" w:leader="dot" w:pos="9410"/>
            </w:tabs>
            <w:spacing w:before="140" w:after="0" w:line="240" w:lineRule="auto"/>
            <w:ind w:left="2929" w:right="0" w:hanging="632"/>
            <w:jc w:val="left"/>
          </w:pPr>
          <w:r>
            <w:fldChar w:fldCharType="begin"/>
          </w:r>
          <w:r>
            <w:instrText xml:space="preserve"> HYPERLINK \l "_bookmark24" </w:instrText>
          </w:r>
          <w:r>
            <w:fldChar w:fldCharType="separate"/>
          </w:r>
          <w:r>
            <w:t>Definisi</w:t>
          </w:r>
          <w:r>
            <w:rPr>
              <w:spacing w:val="-1"/>
            </w:rPr>
            <w:t xml:space="preserve"> </w:t>
          </w:r>
          <w:r>
            <w:t>Konseptual</w:t>
          </w:r>
          <w:r>
            <w:tab/>
          </w:r>
          <w:r>
            <w:t>26</w:t>
          </w:r>
          <w:r>
            <w:fldChar w:fldCharType="end"/>
          </w:r>
        </w:p>
        <w:p>
          <w:pPr>
            <w:pStyle w:val="6"/>
            <w:numPr>
              <w:ilvl w:val="2"/>
              <w:numId w:val="3"/>
            </w:numPr>
            <w:tabs>
              <w:tab w:val="left" w:pos="2929"/>
              <w:tab w:val="right" w:leader="dot" w:pos="9410"/>
            </w:tabs>
            <w:spacing w:before="144" w:after="0" w:line="240" w:lineRule="auto"/>
            <w:ind w:left="2929" w:right="0" w:hanging="632"/>
            <w:jc w:val="left"/>
          </w:pPr>
          <w:r>
            <w:fldChar w:fldCharType="begin"/>
          </w:r>
          <w:r>
            <w:instrText xml:space="preserve"> HYPERLINK \l "_bookmark25" </w:instrText>
          </w:r>
          <w:r>
            <w:fldChar w:fldCharType="separate"/>
          </w:r>
          <w:r>
            <w:t>Definisi</w:t>
          </w:r>
          <w:r>
            <w:rPr>
              <w:spacing w:val="-1"/>
            </w:rPr>
            <w:t xml:space="preserve"> </w:t>
          </w:r>
          <w:r>
            <w:t>Operasional</w:t>
          </w:r>
          <w:r>
            <w:tab/>
          </w:r>
          <w:r>
            <w:t>26</w:t>
          </w:r>
          <w:r>
            <w:fldChar w:fldCharType="end"/>
          </w:r>
        </w:p>
        <w:p>
          <w:pPr>
            <w:pStyle w:val="6"/>
            <w:numPr>
              <w:ilvl w:val="1"/>
              <w:numId w:val="3"/>
            </w:numPr>
            <w:tabs>
              <w:tab w:val="left" w:pos="2928"/>
              <w:tab w:val="left" w:pos="2929"/>
              <w:tab w:val="right" w:leader="dot" w:pos="9410"/>
            </w:tabs>
            <w:spacing w:before="140" w:after="0" w:line="240" w:lineRule="auto"/>
            <w:ind w:left="2929" w:right="0" w:hanging="632"/>
            <w:jc w:val="left"/>
          </w:pPr>
          <w:r>
            <w:fldChar w:fldCharType="begin"/>
          </w:r>
          <w:r>
            <w:instrText xml:space="preserve"> HYPERLINK \l "_bookmark26" </w:instrText>
          </w:r>
          <w:r>
            <w:fldChar w:fldCharType="separate"/>
          </w:r>
          <w:r>
            <w:t>Populasi</w:t>
          </w:r>
          <w:r>
            <w:rPr>
              <w:spacing w:val="-1"/>
            </w:rPr>
            <w:t xml:space="preserve"> </w:t>
          </w:r>
          <w:r>
            <w:t>dan Sampel</w:t>
          </w:r>
          <w:r>
            <w:tab/>
          </w:r>
          <w:r>
            <w:t>28</w:t>
          </w:r>
          <w:r>
            <w:fldChar w:fldCharType="end"/>
          </w:r>
        </w:p>
        <w:p>
          <w:pPr>
            <w:pStyle w:val="6"/>
            <w:numPr>
              <w:ilvl w:val="2"/>
              <w:numId w:val="3"/>
            </w:numPr>
            <w:tabs>
              <w:tab w:val="left" w:pos="2929"/>
              <w:tab w:val="right" w:leader="dot" w:pos="9410"/>
            </w:tabs>
            <w:spacing w:before="141" w:after="240" w:line="240" w:lineRule="auto"/>
            <w:ind w:left="2929" w:right="0" w:hanging="632"/>
            <w:jc w:val="left"/>
          </w:pPr>
          <w:r>
            <w:fldChar w:fldCharType="begin"/>
          </w:r>
          <w:r>
            <w:instrText xml:space="preserve"> HYPERLINK \l "_bookmark27" </w:instrText>
          </w:r>
          <w:r>
            <w:fldChar w:fldCharType="separate"/>
          </w:r>
          <w:r>
            <w:t>Populasi</w:t>
          </w:r>
          <w:r>
            <w:tab/>
          </w:r>
          <w:r>
            <w:t>28</w:t>
          </w:r>
          <w:r>
            <w:fldChar w:fldCharType="end"/>
          </w:r>
        </w:p>
        <w:p/>
        <w:p>
          <w:pPr>
            <w:pStyle w:val="7"/>
            <w:numPr>
              <w:ilvl w:val="2"/>
              <w:numId w:val="3"/>
            </w:numPr>
            <w:tabs>
              <w:tab w:val="left" w:pos="2929"/>
              <w:tab w:val="right" w:leader="dot" w:pos="9410"/>
            </w:tabs>
            <w:spacing w:before="660" w:after="0" w:line="240" w:lineRule="auto"/>
            <w:ind w:left="2929" w:right="0" w:hanging="552"/>
            <w:jc w:val="left"/>
          </w:pPr>
          <w:r>
            <w:fldChar w:fldCharType="begin"/>
          </w:r>
          <w:r>
            <w:instrText xml:space="preserve"> HYPERLINK \l "_bookmark28" </w:instrText>
          </w:r>
          <w:r>
            <w:fldChar w:fldCharType="separate"/>
          </w:r>
          <w:r>
            <w:t>Sampel</w:t>
          </w:r>
          <w:r>
            <w:tab/>
          </w:r>
          <w:r>
            <w:t>28</w:t>
          </w:r>
          <w:r>
            <w:fldChar w:fldCharType="end"/>
          </w:r>
        </w:p>
        <w:p>
          <w:pPr>
            <w:pStyle w:val="7"/>
            <w:numPr>
              <w:ilvl w:val="2"/>
              <w:numId w:val="3"/>
            </w:numPr>
            <w:tabs>
              <w:tab w:val="left" w:pos="2929"/>
              <w:tab w:val="right" w:leader="dot" w:pos="9410"/>
            </w:tabs>
            <w:spacing w:before="141" w:after="0" w:line="240" w:lineRule="auto"/>
            <w:ind w:left="2929" w:right="0" w:hanging="552"/>
            <w:jc w:val="left"/>
          </w:pPr>
          <w:r>
            <w:fldChar w:fldCharType="begin"/>
          </w:r>
          <w:r>
            <w:instrText xml:space="preserve"> HYPERLINK \l "_bookmark29" </w:instrText>
          </w:r>
          <w:r>
            <w:fldChar w:fldCharType="separate"/>
          </w:r>
          <w:r>
            <w:t>Teknik</w:t>
          </w:r>
          <w:r>
            <w:rPr>
              <w:spacing w:val="-1"/>
            </w:rPr>
            <w:t xml:space="preserve"> </w:t>
          </w:r>
          <w:r>
            <w:t>Pengambilan Sampel</w:t>
          </w:r>
          <w:r>
            <w:tab/>
          </w:r>
          <w:r>
            <w:t>29</w:t>
          </w:r>
          <w:r>
            <w:fldChar w:fldCharType="end"/>
          </w:r>
        </w:p>
        <w:p>
          <w:pPr>
            <w:pStyle w:val="7"/>
            <w:numPr>
              <w:ilvl w:val="1"/>
              <w:numId w:val="3"/>
            </w:numPr>
            <w:tabs>
              <w:tab w:val="left" w:pos="2928"/>
              <w:tab w:val="left" w:pos="2929"/>
              <w:tab w:val="right" w:leader="dot" w:pos="9410"/>
            </w:tabs>
            <w:spacing w:before="140" w:after="0" w:line="240" w:lineRule="auto"/>
            <w:ind w:left="2929" w:right="0" w:hanging="552"/>
            <w:jc w:val="left"/>
          </w:pPr>
          <w:r>
            <w:fldChar w:fldCharType="begin"/>
          </w:r>
          <w:r>
            <w:instrText xml:space="preserve"> HYPERLINK \l "_bookmark30" </w:instrText>
          </w:r>
          <w:r>
            <w:fldChar w:fldCharType="separate"/>
          </w:r>
          <w:r>
            <w:t>Lokasi dan</w:t>
          </w:r>
          <w:r>
            <w:rPr>
              <w:spacing w:val="-1"/>
            </w:rPr>
            <w:t xml:space="preserve"> </w:t>
          </w:r>
          <w:r>
            <w:t>Waktu Penelitian</w:t>
          </w:r>
          <w:r>
            <w:tab/>
          </w:r>
          <w:r>
            <w:t>31</w:t>
          </w:r>
          <w:r>
            <w:fldChar w:fldCharType="end"/>
          </w:r>
        </w:p>
        <w:p>
          <w:pPr>
            <w:pStyle w:val="7"/>
            <w:numPr>
              <w:ilvl w:val="2"/>
              <w:numId w:val="3"/>
            </w:numPr>
            <w:tabs>
              <w:tab w:val="left" w:pos="2929"/>
              <w:tab w:val="right" w:leader="dot" w:pos="9410"/>
            </w:tabs>
            <w:spacing w:before="144" w:after="0" w:line="240" w:lineRule="auto"/>
            <w:ind w:left="2929" w:right="0" w:hanging="552"/>
            <w:jc w:val="left"/>
          </w:pPr>
          <w:r>
            <w:fldChar w:fldCharType="begin"/>
          </w:r>
          <w:r>
            <w:instrText xml:space="preserve"> HYPERLINK \l "_bookmark31" </w:instrText>
          </w:r>
          <w:r>
            <w:fldChar w:fldCharType="separate"/>
          </w:r>
          <w:r>
            <w:t>Lokasi</w:t>
          </w:r>
          <w:r>
            <w:rPr>
              <w:spacing w:val="-1"/>
            </w:rPr>
            <w:t xml:space="preserve"> </w:t>
          </w:r>
          <w:r>
            <w:t>Penelitian</w:t>
          </w:r>
          <w:r>
            <w:tab/>
          </w:r>
          <w:r>
            <w:t>31</w:t>
          </w:r>
          <w:r>
            <w:fldChar w:fldCharType="end"/>
          </w:r>
        </w:p>
        <w:p>
          <w:pPr>
            <w:pStyle w:val="7"/>
            <w:numPr>
              <w:ilvl w:val="2"/>
              <w:numId w:val="3"/>
            </w:numPr>
            <w:tabs>
              <w:tab w:val="left" w:pos="2929"/>
              <w:tab w:val="right" w:leader="dot" w:pos="9410"/>
            </w:tabs>
            <w:spacing w:before="140" w:after="0" w:line="240" w:lineRule="auto"/>
            <w:ind w:left="2929" w:right="0" w:hanging="552"/>
            <w:jc w:val="left"/>
          </w:pPr>
          <w:r>
            <w:fldChar w:fldCharType="begin"/>
          </w:r>
          <w:r>
            <w:instrText xml:space="preserve"> HYPERLINK \l "_bookmark32" </w:instrText>
          </w:r>
          <w:r>
            <w:fldChar w:fldCharType="separate"/>
          </w:r>
          <w:r>
            <w:t>Waktu</w:t>
          </w:r>
          <w:r>
            <w:rPr>
              <w:spacing w:val="-1"/>
            </w:rPr>
            <w:t xml:space="preserve"> </w:t>
          </w:r>
          <w:r>
            <w:t>Penelitian</w:t>
          </w:r>
          <w:r>
            <w:tab/>
          </w:r>
          <w:r>
            <w:t>31</w:t>
          </w:r>
          <w:r>
            <w:fldChar w:fldCharType="end"/>
          </w:r>
        </w:p>
        <w:p>
          <w:pPr>
            <w:pStyle w:val="7"/>
            <w:numPr>
              <w:ilvl w:val="1"/>
              <w:numId w:val="3"/>
            </w:numPr>
            <w:tabs>
              <w:tab w:val="left" w:pos="2928"/>
              <w:tab w:val="left" w:pos="2929"/>
              <w:tab w:val="right" w:leader="dot" w:pos="9410"/>
            </w:tabs>
            <w:spacing w:before="140" w:after="0" w:line="240" w:lineRule="auto"/>
            <w:ind w:left="2929" w:right="0" w:hanging="552"/>
            <w:jc w:val="left"/>
          </w:pPr>
          <w:r>
            <w:fldChar w:fldCharType="begin"/>
          </w:r>
          <w:r>
            <w:instrText xml:space="preserve"> HYPERLINK \l "_bookmark33" </w:instrText>
          </w:r>
          <w:r>
            <w:fldChar w:fldCharType="separate"/>
          </w:r>
          <w:r>
            <w:t>Pengumpulan</w:t>
          </w:r>
          <w:r>
            <w:rPr>
              <w:spacing w:val="-1"/>
            </w:rPr>
            <w:t xml:space="preserve"> </w:t>
          </w:r>
          <w:r>
            <w:t>Data</w:t>
          </w:r>
          <w:r>
            <w:tab/>
          </w:r>
          <w:r>
            <w:t>31</w:t>
          </w:r>
          <w:r>
            <w:fldChar w:fldCharType="end"/>
          </w:r>
        </w:p>
        <w:p>
          <w:pPr>
            <w:pStyle w:val="7"/>
            <w:numPr>
              <w:ilvl w:val="2"/>
              <w:numId w:val="3"/>
            </w:numPr>
            <w:tabs>
              <w:tab w:val="left" w:pos="2929"/>
              <w:tab w:val="right" w:leader="dot" w:pos="9410"/>
            </w:tabs>
            <w:spacing w:before="144" w:after="0" w:line="240" w:lineRule="auto"/>
            <w:ind w:left="2929" w:right="0" w:hanging="552"/>
            <w:jc w:val="left"/>
          </w:pPr>
          <w:r>
            <w:fldChar w:fldCharType="begin"/>
          </w:r>
          <w:r>
            <w:instrText xml:space="preserve"> HYPERLINK \l "_bookmark34" </w:instrText>
          </w:r>
          <w:r>
            <w:fldChar w:fldCharType="separate"/>
          </w:r>
          <w:r>
            <w:t>Instrumen</w:t>
          </w:r>
          <w:r>
            <w:rPr>
              <w:spacing w:val="-1"/>
            </w:rPr>
            <w:t xml:space="preserve"> </w:t>
          </w:r>
          <w:r>
            <w:t>Penelitian</w:t>
          </w:r>
          <w:r>
            <w:tab/>
          </w:r>
          <w:r>
            <w:t>31</w:t>
          </w:r>
          <w:r>
            <w:fldChar w:fldCharType="end"/>
          </w:r>
        </w:p>
        <w:p>
          <w:pPr>
            <w:pStyle w:val="7"/>
            <w:numPr>
              <w:ilvl w:val="2"/>
              <w:numId w:val="3"/>
            </w:numPr>
            <w:tabs>
              <w:tab w:val="left" w:pos="2929"/>
              <w:tab w:val="right" w:leader="dot" w:pos="9410"/>
            </w:tabs>
            <w:spacing w:before="140" w:after="0" w:line="240" w:lineRule="auto"/>
            <w:ind w:left="2929" w:right="0" w:hanging="552"/>
            <w:jc w:val="left"/>
          </w:pPr>
          <w:r>
            <w:fldChar w:fldCharType="begin"/>
          </w:r>
          <w:r>
            <w:instrText xml:space="preserve"> HYPERLINK \l "_bookmark35" </w:instrText>
          </w:r>
          <w:r>
            <w:fldChar w:fldCharType="separate"/>
          </w:r>
          <w:r>
            <w:t>Teknik</w:t>
          </w:r>
          <w:r>
            <w:rPr>
              <w:spacing w:val="-1"/>
            </w:rPr>
            <w:t xml:space="preserve"> </w:t>
          </w:r>
          <w:r>
            <w:t>Pengumpulan Data</w:t>
          </w:r>
          <w:r>
            <w:tab/>
          </w:r>
          <w:r>
            <w:t>32</w:t>
          </w:r>
          <w:r>
            <w:fldChar w:fldCharType="end"/>
          </w:r>
        </w:p>
        <w:p>
          <w:pPr>
            <w:pStyle w:val="7"/>
            <w:numPr>
              <w:ilvl w:val="1"/>
              <w:numId w:val="3"/>
            </w:numPr>
            <w:tabs>
              <w:tab w:val="left" w:pos="2928"/>
              <w:tab w:val="left" w:pos="2929"/>
              <w:tab w:val="right" w:leader="dot" w:pos="9410"/>
            </w:tabs>
            <w:spacing w:before="140" w:after="0" w:line="240" w:lineRule="auto"/>
            <w:ind w:left="2929" w:right="0" w:hanging="552"/>
            <w:jc w:val="left"/>
          </w:pPr>
          <w:r>
            <w:fldChar w:fldCharType="begin"/>
          </w:r>
          <w:r>
            <w:instrText xml:space="preserve"> HYPERLINK \l "_bookmark36" </w:instrText>
          </w:r>
          <w:r>
            <w:fldChar w:fldCharType="separate"/>
          </w:r>
          <w:r>
            <w:t>Tehnik</w:t>
          </w:r>
          <w:r>
            <w:rPr>
              <w:spacing w:val="-1"/>
            </w:rPr>
            <w:t xml:space="preserve"> </w:t>
          </w:r>
          <w:r>
            <w:t>Pengolahan Data</w:t>
          </w:r>
          <w:r>
            <w:tab/>
          </w:r>
          <w:r>
            <w:t>33</w:t>
          </w:r>
          <w:r>
            <w:fldChar w:fldCharType="end"/>
          </w:r>
        </w:p>
        <w:p>
          <w:pPr>
            <w:pStyle w:val="7"/>
            <w:numPr>
              <w:ilvl w:val="1"/>
              <w:numId w:val="3"/>
            </w:numPr>
            <w:tabs>
              <w:tab w:val="left" w:pos="2928"/>
              <w:tab w:val="left" w:pos="2929"/>
              <w:tab w:val="right" w:leader="dot" w:pos="9410"/>
            </w:tabs>
            <w:spacing w:before="144" w:after="0" w:line="240" w:lineRule="auto"/>
            <w:ind w:left="2929" w:right="0" w:hanging="552"/>
            <w:jc w:val="left"/>
          </w:pPr>
          <w:r>
            <w:fldChar w:fldCharType="begin"/>
          </w:r>
          <w:r>
            <w:instrText xml:space="preserve"> HYPERLINK \l "_bookmark37" </w:instrText>
          </w:r>
          <w:r>
            <w:fldChar w:fldCharType="separate"/>
          </w:r>
          <w:r>
            <w:t>Analisa Data</w:t>
          </w:r>
          <w:r>
            <w:tab/>
          </w:r>
          <w:r>
            <w:t>34</w:t>
          </w:r>
          <w:r>
            <w:fldChar w:fldCharType="end"/>
          </w:r>
        </w:p>
        <w:p>
          <w:pPr>
            <w:pStyle w:val="7"/>
            <w:numPr>
              <w:ilvl w:val="1"/>
              <w:numId w:val="3"/>
            </w:numPr>
            <w:tabs>
              <w:tab w:val="left" w:pos="2928"/>
              <w:tab w:val="left" w:pos="2929"/>
              <w:tab w:val="right" w:leader="dot" w:pos="9410"/>
            </w:tabs>
            <w:spacing w:before="140" w:after="0" w:line="240" w:lineRule="auto"/>
            <w:ind w:left="2929" w:right="0" w:hanging="552"/>
            <w:jc w:val="left"/>
          </w:pPr>
          <w:r>
            <w:fldChar w:fldCharType="begin"/>
          </w:r>
          <w:r>
            <w:instrText xml:space="preserve"> HYPERLINK \l "_bookmark38" </w:instrText>
          </w:r>
          <w:r>
            <w:fldChar w:fldCharType="separate"/>
          </w:r>
          <w:r>
            <w:t>Keterbatasan</w:t>
          </w:r>
          <w:r>
            <w:rPr>
              <w:spacing w:val="-1"/>
            </w:rPr>
            <w:t xml:space="preserve"> </w:t>
          </w:r>
          <w:r>
            <w:t>Penelitian</w:t>
          </w:r>
          <w:r>
            <w:tab/>
          </w:r>
          <w:r>
            <w:t>36</w:t>
          </w:r>
          <w:r>
            <w:fldChar w:fldCharType="end"/>
          </w:r>
        </w:p>
        <w:p>
          <w:pPr>
            <w:pStyle w:val="7"/>
            <w:numPr>
              <w:ilvl w:val="1"/>
              <w:numId w:val="3"/>
            </w:numPr>
            <w:tabs>
              <w:tab w:val="left" w:pos="2928"/>
              <w:tab w:val="left" w:pos="2929"/>
              <w:tab w:val="right" w:leader="dot" w:pos="9410"/>
            </w:tabs>
            <w:spacing w:before="145" w:after="0" w:line="240" w:lineRule="auto"/>
            <w:ind w:left="2929" w:right="0" w:hanging="552"/>
            <w:jc w:val="left"/>
          </w:pPr>
          <w:r>
            <w:fldChar w:fldCharType="begin"/>
          </w:r>
          <w:r>
            <w:instrText xml:space="preserve"> HYPERLINK \l "_bookmark39" </w:instrText>
          </w:r>
          <w:r>
            <w:fldChar w:fldCharType="separate"/>
          </w:r>
          <w:r>
            <w:t>Etika Penelitian</w:t>
          </w:r>
          <w:r>
            <w:tab/>
          </w:r>
          <w:r>
            <w:t>36</w:t>
          </w:r>
          <w:r>
            <w:fldChar w:fldCharType="end"/>
          </w:r>
        </w:p>
        <w:p>
          <w:pPr>
            <w:pStyle w:val="5"/>
            <w:tabs>
              <w:tab w:val="right" w:leader="dot" w:pos="9410"/>
            </w:tabs>
            <w:spacing w:before="144"/>
          </w:pPr>
          <w:r>
            <w:t xml:space="preserve">BAB IV </w:t>
          </w:r>
          <w:r>
            <w:fldChar w:fldCharType="begin"/>
          </w:r>
          <w:r>
            <w:instrText xml:space="preserve"> HYPERLINK \l "_bookmark40" </w:instrText>
          </w:r>
          <w:r>
            <w:fldChar w:fldCharType="separate"/>
          </w:r>
          <w:r>
            <w:t>HASIL PENELITIAN</w:t>
          </w:r>
          <w:r>
            <w:rPr>
              <w:spacing w:val="-1"/>
            </w:rPr>
            <w:t xml:space="preserve"> </w:t>
          </w:r>
          <w:r>
            <w:t>DAN</w:t>
          </w:r>
          <w:r>
            <w:rPr>
              <w:spacing w:val="-3"/>
            </w:rPr>
            <w:t xml:space="preserve"> </w:t>
          </w:r>
          <w:r>
            <w:t>PEMBAHASAN</w:t>
          </w:r>
          <w:r>
            <w:tab/>
          </w:r>
          <w:r>
            <w:t>38</w:t>
          </w:r>
          <w:r>
            <w:fldChar w:fldCharType="end"/>
          </w:r>
        </w:p>
        <w:p>
          <w:pPr>
            <w:pStyle w:val="6"/>
            <w:numPr>
              <w:ilvl w:val="1"/>
              <w:numId w:val="4"/>
            </w:numPr>
            <w:tabs>
              <w:tab w:val="left" w:pos="2928"/>
              <w:tab w:val="left" w:pos="2929"/>
              <w:tab w:val="right" w:leader="dot" w:pos="9410"/>
            </w:tabs>
            <w:spacing w:before="36" w:after="0" w:line="240" w:lineRule="auto"/>
            <w:ind w:left="2929" w:right="0" w:hanging="632"/>
            <w:jc w:val="left"/>
          </w:pPr>
          <w:r>
            <w:fldChar w:fldCharType="begin"/>
          </w:r>
          <w:r>
            <w:instrText xml:space="preserve"> HYPERLINK \l "_bookmark41" </w:instrText>
          </w:r>
          <w:r>
            <w:fldChar w:fldCharType="separate"/>
          </w:r>
          <w:r>
            <w:t>Hasil</w:t>
          </w:r>
          <w:r>
            <w:rPr>
              <w:spacing w:val="-1"/>
            </w:rPr>
            <w:t xml:space="preserve"> </w:t>
          </w:r>
          <w:r>
            <w:t>Penelitian</w:t>
          </w:r>
          <w:r>
            <w:tab/>
          </w:r>
          <w:r>
            <w:t>38</w:t>
          </w:r>
          <w:r>
            <w:fldChar w:fldCharType="end"/>
          </w:r>
        </w:p>
        <w:p>
          <w:pPr>
            <w:pStyle w:val="6"/>
            <w:numPr>
              <w:ilvl w:val="1"/>
              <w:numId w:val="4"/>
            </w:numPr>
            <w:tabs>
              <w:tab w:val="left" w:pos="2928"/>
              <w:tab w:val="left" w:pos="2929"/>
              <w:tab w:val="right" w:leader="dot" w:pos="9410"/>
            </w:tabs>
            <w:spacing w:before="144" w:after="0" w:line="240" w:lineRule="auto"/>
            <w:ind w:left="2929" w:right="0" w:hanging="632"/>
            <w:jc w:val="left"/>
          </w:pPr>
          <w:r>
            <w:fldChar w:fldCharType="begin"/>
          </w:r>
          <w:r>
            <w:instrText xml:space="preserve"> HYPERLINK \l "_bookmark42" </w:instrText>
          </w:r>
          <w:r>
            <w:fldChar w:fldCharType="separate"/>
          </w:r>
          <w:r>
            <w:t>Pembahasan</w:t>
          </w:r>
          <w:r>
            <w:tab/>
          </w:r>
          <w:r>
            <w:t>39</w:t>
          </w:r>
          <w:r>
            <w:fldChar w:fldCharType="end"/>
          </w:r>
        </w:p>
        <w:p>
          <w:pPr>
            <w:pStyle w:val="5"/>
            <w:tabs>
              <w:tab w:val="right" w:leader="dot" w:pos="9410"/>
            </w:tabs>
            <w:spacing w:before="144"/>
          </w:pPr>
          <w:r>
            <w:t xml:space="preserve">BAB V </w:t>
          </w:r>
          <w:r>
            <w:fldChar w:fldCharType="begin"/>
          </w:r>
          <w:r>
            <w:instrText xml:space="preserve"> HYPERLINK \l "_bookmark43" </w:instrText>
          </w:r>
          <w:r>
            <w:fldChar w:fldCharType="separate"/>
          </w:r>
          <w:r>
            <w:t>SIMPULAN</w:t>
          </w:r>
          <w:r>
            <w:rPr>
              <w:spacing w:val="-4"/>
            </w:rPr>
            <w:t xml:space="preserve"> </w:t>
          </w:r>
          <w:r>
            <w:t>DAN</w:t>
          </w:r>
          <w:r>
            <w:rPr>
              <w:spacing w:val="-1"/>
            </w:rPr>
            <w:t xml:space="preserve"> </w:t>
          </w:r>
          <w:r>
            <w:t>REKOMENDASI</w:t>
          </w:r>
          <w:r>
            <w:tab/>
          </w:r>
          <w:r>
            <w:t>43</w:t>
          </w:r>
          <w:r>
            <w:fldChar w:fldCharType="end"/>
          </w:r>
        </w:p>
        <w:p>
          <w:pPr>
            <w:pStyle w:val="6"/>
            <w:numPr>
              <w:ilvl w:val="1"/>
              <w:numId w:val="5"/>
            </w:numPr>
            <w:tabs>
              <w:tab w:val="left" w:pos="2928"/>
              <w:tab w:val="left" w:pos="2929"/>
              <w:tab w:val="right" w:leader="dot" w:pos="9410"/>
            </w:tabs>
            <w:spacing w:before="37" w:after="0" w:line="240" w:lineRule="auto"/>
            <w:ind w:left="2929" w:right="0" w:hanging="632"/>
            <w:jc w:val="left"/>
          </w:pPr>
          <w:r>
            <w:fldChar w:fldCharType="begin"/>
          </w:r>
          <w:r>
            <w:instrText xml:space="preserve"> HYPERLINK \l "_bookmark44" </w:instrText>
          </w:r>
          <w:r>
            <w:fldChar w:fldCharType="separate"/>
          </w:r>
          <w:r>
            <w:t>Simpulan</w:t>
          </w:r>
          <w:r>
            <w:tab/>
          </w:r>
          <w:r>
            <w:t>43</w:t>
          </w:r>
          <w:r>
            <w:fldChar w:fldCharType="end"/>
          </w:r>
        </w:p>
        <w:p>
          <w:pPr>
            <w:pStyle w:val="6"/>
            <w:numPr>
              <w:ilvl w:val="1"/>
              <w:numId w:val="5"/>
            </w:numPr>
            <w:tabs>
              <w:tab w:val="left" w:pos="2928"/>
              <w:tab w:val="left" w:pos="2929"/>
              <w:tab w:val="right" w:leader="dot" w:pos="9410"/>
            </w:tabs>
            <w:spacing w:before="143" w:after="0" w:line="240" w:lineRule="auto"/>
            <w:ind w:left="2929" w:right="0" w:hanging="632"/>
            <w:jc w:val="left"/>
          </w:pPr>
          <w:r>
            <w:fldChar w:fldCharType="begin"/>
          </w:r>
          <w:r>
            <w:instrText xml:space="preserve"> HYPERLINK \l "_bookmark45" </w:instrText>
          </w:r>
          <w:r>
            <w:fldChar w:fldCharType="separate"/>
          </w:r>
          <w:r>
            <w:t>Rekomendasi</w:t>
          </w:r>
          <w:r>
            <w:tab/>
          </w:r>
          <w:r>
            <w:t>43</w:t>
          </w:r>
          <w:r>
            <w:fldChar w:fldCharType="end"/>
          </w:r>
        </w:p>
        <w:p>
          <w:pPr>
            <w:pStyle w:val="5"/>
            <w:tabs>
              <w:tab w:val="right" w:leader="dot" w:pos="9410"/>
            </w:tabs>
            <w:spacing w:before="145"/>
          </w:pPr>
          <w:r>
            <w:fldChar w:fldCharType="begin"/>
          </w:r>
          <w:r>
            <w:instrText xml:space="preserve"> HYPERLINK \l "_bookmark46" </w:instrText>
          </w:r>
          <w:r>
            <w:fldChar w:fldCharType="separate"/>
          </w:r>
          <w:r>
            <w:t>DAFTAR</w:t>
          </w:r>
          <w:r>
            <w:rPr>
              <w:spacing w:val="-3"/>
            </w:rPr>
            <w:t xml:space="preserve"> </w:t>
          </w:r>
          <w:r>
            <w:t>PUSTAKA</w:t>
          </w:r>
          <w:r>
            <w:tab/>
          </w:r>
          <w:r>
            <w:t>45</w:t>
          </w:r>
          <w:r>
            <w:fldChar w:fldCharType="end"/>
          </w:r>
        </w:p>
        <w:p>
          <w:pPr>
            <w:pStyle w:val="5"/>
            <w:tabs>
              <w:tab w:val="right" w:leader="dot" w:pos="9410"/>
            </w:tabs>
          </w:pPr>
          <w:r>
            <w:t>LAMPIRAN</w:t>
          </w:r>
          <w:r>
            <w:tab/>
          </w:r>
          <w:r>
            <w:t>48</w:t>
          </w:r>
        </w:p>
      </w:sdtContent>
    </w:sdt>
    <w:p>
      <w:pPr>
        <w:spacing w:before="40" w:line="276" w:lineRule="auto"/>
        <w:ind w:right="6473"/>
        <w:jc w:val="left"/>
        <w:rPr>
          <w:b/>
          <w:sz w:val="24"/>
        </w:rPr>
        <w:sectPr>
          <w:footerReference r:id="rId3" w:type="default"/>
          <w:pgSz w:w="11910" w:h="16840"/>
          <w:pgMar w:top="1600" w:right="280" w:bottom="969" w:left="340" w:header="0" w:footer="1009" w:gutter="0"/>
          <w:pgNumType w:start="7"/>
        </w:sectPr>
      </w:pPr>
    </w:p>
    <w:p/>
    <w:sectPr>
      <w:footerReference r:id="rId4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rlito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484979712" behindDoc="1" locked="0" layoutInCell="1" allowOverlap="1">
              <wp:simplePos x="0" y="0"/>
              <wp:positionH relativeFrom="page">
                <wp:posOffset>3731895</wp:posOffset>
              </wp:positionH>
              <wp:positionV relativeFrom="page">
                <wp:posOffset>9907270</wp:posOffset>
              </wp:positionV>
              <wp:extent cx="243840" cy="1651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8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44" w:lineRule="exact"/>
                            <w:ind w:left="60" w:right="0" w:firstLine="0"/>
                            <w:jc w:val="left"/>
                            <w:rPr>
                              <w:rFonts w:ascii="Carlito"/>
                              <w:sz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  <w:sz w:val="22"/>
                            </w:rP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>
                            <w:t>vii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rlito"/>
                              <w:sz w:val="22"/>
                            </w:rPr>
                            <w:t>v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93.85pt;margin-top:780.1pt;height:13pt;width:19.2pt;mso-position-horizontal-relative:page;mso-position-vertical-relative:page;z-index:-18336768;mso-width-relative:page;mso-height-relative:page;" filled="f" stroked="f" coordsize="21600,21600" o:gfxdata="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MgjmFDaAAAADQEAAA8AAAAAAAAAAQAgAAAAIgAAAGRycy9k&#10;b3ducmV2LnhtbFBLAQIUABQAAAAIAIdO4kBw4bs9jgEAACIDAAAOAAAAAAAAAAEAIAAAACkBAABk&#10;cnMvZTJvRG9jLnhtbFBLBQYAAAAABgAGAFkBAAApBQAAAAA=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44" w:lineRule="exact"/>
                      <w:ind w:left="60" w:right="0" w:firstLine="0"/>
                      <w:jc w:val="left"/>
                      <w:rPr>
                        <w:rFonts w:ascii="Carlito"/>
                        <w:sz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  <w:sz w:val="22"/>
                      </w:rPr>
                      <w:instrText xml:space="preserve"> PAGE  \* roman </w:instrText>
                    </w:r>
                    <w:r>
                      <w:fldChar w:fldCharType="separate"/>
                    </w:r>
                    <w:r>
                      <w:t>vii</w:t>
                    </w:r>
                    <w:r>
                      <w:fldChar w:fldCharType="end"/>
                    </w:r>
                    <w:r>
                      <w:rPr>
                        <w:rFonts w:ascii="Carlito"/>
                        <w:sz w:val="22"/>
                      </w:rPr>
                      <w:t>v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484979712" behindDoc="1" locked="0" layoutInCell="1" allowOverlap="1">
              <wp:simplePos x="0" y="0"/>
              <wp:positionH relativeFrom="page">
                <wp:posOffset>3731895</wp:posOffset>
              </wp:positionH>
              <wp:positionV relativeFrom="page">
                <wp:posOffset>9907270</wp:posOffset>
              </wp:positionV>
              <wp:extent cx="243840" cy="1651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8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44" w:lineRule="exact"/>
                            <w:ind w:left="60" w:right="0" w:firstLine="0"/>
                            <w:jc w:val="left"/>
                            <w:rPr>
                              <w:rFonts w:ascii="Carlito"/>
                              <w:sz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  <w:sz w:val="22"/>
                            </w:rP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>
                            <w:t>vii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rlito"/>
                              <w:sz w:val="22"/>
                            </w:rPr>
                            <w:t>v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93.85pt;margin-top:780.1pt;height:13pt;width:19.2pt;mso-position-horizontal-relative:page;mso-position-vertical-relative:page;z-index:-18336768;mso-width-relative:page;mso-height-relative:page;" filled="f" stroked="f" coordsize="21600,21600" o:gfxdata="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MgjmFDaAAAADQEAAA8AAAAAAAAAAQAgAAAAIgAAAGRycy9k&#10;b3ducmV2LnhtbFBLAQIUABQAAAAIAIdO4kAxUCozjgEAACIDAAAOAAAAAAAAAAEAIAAAACkBAABk&#10;cnMvZTJvRG9jLnhtbFBLBQYAAAAABgAGAFkBAAApBQAAAAA=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44" w:lineRule="exact"/>
                      <w:ind w:left="60" w:right="0" w:firstLine="0"/>
                      <w:jc w:val="left"/>
                      <w:rPr>
                        <w:rFonts w:ascii="Carlito"/>
                        <w:sz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  <w:sz w:val="22"/>
                      </w:rPr>
                      <w:instrText xml:space="preserve"> PAGE  \* roman </w:instrText>
                    </w:r>
                    <w:r>
                      <w:fldChar w:fldCharType="separate"/>
                    </w:r>
                    <w:r>
                      <w:t>vii</w:t>
                    </w:r>
                    <w:r>
                      <w:fldChar w:fldCharType="end"/>
                    </w:r>
                    <w:r>
                      <w:rPr>
                        <w:rFonts w:ascii="Carlito"/>
                        <w:sz w:val="22"/>
                      </w:rPr>
                      <w:t>v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306ED"/>
    <w:multiLevelType w:val="multilevel"/>
    <w:tmpl w:val="B5E306ED"/>
    <w:lvl w:ilvl="0" w:tentative="0">
      <w:start w:val="4"/>
      <w:numFmt w:val="decimal"/>
      <w:lvlText w:val="%1"/>
      <w:lvlJc w:val="left"/>
      <w:pPr>
        <w:ind w:left="2929" w:hanging="632"/>
        <w:jc w:val="left"/>
      </w:pPr>
      <w:rPr>
        <w:rFonts w:hint="default"/>
        <w:lang w:val="id" w:eastAsia="en-US" w:bidi="ar-SA"/>
      </w:rPr>
    </w:lvl>
    <w:lvl w:ilvl="1" w:tentative="0">
      <w:start w:val="1"/>
      <w:numFmt w:val="decimal"/>
      <w:lvlText w:val="%1.%2"/>
      <w:lvlJc w:val="left"/>
      <w:pPr>
        <w:ind w:left="2929" w:hanging="632"/>
        <w:jc w:val="left"/>
      </w:pPr>
      <w:rPr>
        <w:rFonts w:hint="default" w:ascii="Times New Roman" w:hAnsi="Times New Roman" w:eastAsia="Times New Roman" w:cs="Times New Roman"/>
        <w:spacing w:val="-6"/>
        <w:w w:val="99"/>
        <w:sz w:val="24"/>
        <w:szCs w:val="24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4593" w:hanging="632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5430" w:hanging="632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6267" w:hanging="632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7104" w:hanging="632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7940" w:hanging="632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8777" w:hanging="632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9614" w:hanging="632"/>
      </w:pPr>
      <w:rPr>
        <w:rFonts w:hint="default"/>
        <w:lang w:val="id" w:eastAsia="en-US" w:bidi="ar-SA"/>
      </w:rPr>
    </w:lvl>
  </w:abstractNum>
  <w:abstractNum w:abstractNumId="1">
    <w:nsid w:val="BF205925"/>
    <w:multiLevelType w:val="multilevel"/>
    <w:tmpl w:val="BF205925"/>
    <w:lvl w:ilvl="0" w:tentative="0">
      <w:start w:val="3"/>
      <w:numFmt w:val="decimal"/>
      <w:lvlText w:val="%1"/>
      <w:lvlJc w:val="left"/>
      <w:pPr>
        <w:ind w:left="2929" w:hanging="632"/>
        <w:jc w:val="left"/>
      </w:pPr>
      <w:rPr>
        <w:rFonts w:hint="default"/>
        <w:lang w:val="id" w:eastAsia="en-US" w:bidi="ar-SA"/>
      </w:rPr>
    </w:lvl>
    <w:lvl w:ilvl="1" w:tentative="0">
      <w:start w:val="1"/>
      <w:numFmt w:val="decimal"/>
      <w:lvlText w:val="%1.%2"/>
      <w:lvlJc w:val="left"/>
      <w:pPr>
        <w:ind w:left="2929" w:hanging="632"/>
        <w:jc w:val="right"/>
      </w:pPr>
      <w:rPr>
        <w:rFonts w:hint="default" w:ascii="Times New Roman" w:hAnsi="Times New Roman" w:eastAsia="Times New Roman" w:cs="Times New Roman"/>
        <w:spacing w:val="-3"/>
        <w:w w:val="99"/>
        <w:sz w:val="24"/>
        <w:szCs w:val="24"/>
        <w:lang w:val="id" w:eastAsia="en-US" w:bidi="ar-SA"/>
      </w:rPr>
    </w:lvl>
    <w:lvl w:ilvl="2" w:tentative="0">
      <w:start w:val="1"/>
      <w:numFmt w:val="decimal"/>
      <w:lvlText w:val="%1.%2.%3"/>
      <w:lvlJc w:val="left"/>
      <w:pPr>
        <w:ind w:left="2929" w:hanging="632"/>
        <w:jc w:val="left"/>
      </w:pPr>
      <w:rPr>
        <w:rFonts w:hint="default" w:ascii="Times New Roman" w:hAnsi="Times New Roman" w:eastAsia="Times New Roman" w:cs="Times New Roman"/>
        <w:spacing w:val="-28"/>
        <w:w w:val="99"/>
        <w:sz w:val="24"/>
        <w:szCs w:val="24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5430" w:hanging="632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6267" w:hanging="632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7104" w:hanging="632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7940" w:hanging="632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8777" w:hanging="632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9614" w:hanging="632"/>
      </w:pPr>
      <w:rPr>
        <w:rFonts w:hint="default"/>
        <w:lang w:val="id" w:eastAsia="en-US" w:bidi="ar-SA"/>
      </w:rPr>
    </w:lvl>
  </w:abstractNum>
  <w:abstractNum w:abstractNumId="2">
    <w:nsid w:val="CF092B84"/>
    <w:multiLevelType w:val="multilevel"/>
    <w:tmpl w:val="CF092B84"/>
    <w:lvl w:ilvl="0" w:tentative="0">
      <w:start w:val="1"/>
      <w:numFmt w:val="decimal"/>
      <w:lvlText w:val="%1"/>
      <w:lvlJc w:val="left"/>
      <w:pPr>
        <w:ind w:left="2929" w:hanging="632"/>
        <w:jc w:val="left"/>
      </w:pPr>
      <w:rPr>
        <w:rFonts w:hint="default"/>
        <w:lang w:val="id" w:eastAsia="en-US" w:bidi="ar-SA"/>
      </w:rPr>
    </w:lvl>
    <w:lvl w:ilvl="1" w:tentative="0">
      <w:start w:val="1"/>
      <w:numFmt w:val="decimal"/>
      <w:lvlText w:val="%1.%2"/>
      <w:lvlJc w:val="left"/>
      <w:pPr>
        <w:ind w:left="2929" w:hanging="632"/>
        <w:jc w:val="left"/>
      </w:pPr>
      <w:rPr>
        <w:rFonts w:hint="default" w:ascii="Times New Roman" w:hAnsi="Times New Roman" w:eastAsia="Times New Roman" w:cs="Times New Roman"/>
        <w:spacing w:val="-7"/>
        <w:w w:val="100"/>
        <w:sz w:val="24"/>
        <w:szCs w:val="24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4593" w:hanging="632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5430" w:hanging="632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6267" w:hanging="632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7104" w:hanging="632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7940" w:hanging="632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8777" w:hanging="632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9614" w:hanging="632"/>
      </w:pPr>
      <w:rPr>
        <w:rFonts w:hint="default"/>
        <w:lang w:val="id" w:eastAsia="en-US" w:bidi="ar-SA"/>
      </w:rPr>
    </w:lvl>
  </w:abstractNum>
  <w:abstractNum w:abstractNumId="3">
    <w:nsid w:val="03D62ECE"/>
    <w:multiLevelType w:val="multilevel"/>
    <w:tmpl w:val="03D62ECE"/>
    <w:lvl w:ilvl="0" w:tentative="0">
      <w:start w:val="5"/>
      <w:numFmt w:val="decimal"/>
      <w:lvlText w:val="%1"/>
      <w:lvlJc w:val="left"/>
      <w:pPr>
        <w:ind w:left="2929" w:hanging="632"/>
        <w:jc w:val="left"/>
      </w:pPr>
      <w:rPr>
        <w:rFonts w:hint="default"/>
        <w:lang w:val="id" w:eastAsia="en-US" w:bidi="ar-SA"/>
      </w:rPr>
    </w:lvl>
    <w:lvl w:ilvl="1" w:tentative="0">
      <w:start w:val="1"/>
      <w:numFmt w:val="decimal"/>
      <w:lvlText w:val="%1.%2"/>
      <w:lvlJc w:val="left"/>
      <w:pPr>
        <w:ind w:left="2929" w:hanging="632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4593" w:hanging="632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5430" w:hanging="632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6267" w:hanging="632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7104" w:hanging="632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7940" w:hanging="632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8777" w:hanging="632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9614" w:hanging="632"/>
      </w:pPr>
      <w:rPr>
        <w:rFonts w:hint="default"/>
        <w:lang w:val="id" w:eastAsia="en-US" w:bidi="ar-SA"/>
      </w:rPr>
    </w:lvl>
  </w:abstractNum>
  <w:abstractNum w:abstractNumId="4">
    <w:nsid w:val="59ADCABA"/>
    <w:multiLevelType w:val="multilevel"/>
    <w:tmpl w:val="59ADCABA"/>
    <w:lvl w:ilvl="0" w:tentative="0">
      <w:start w:val="2"/>
      <w:numFmt w:val="decimal"/>
      <w:lvlText w:val="%1"/>
      <w:lvlJc w:val="left"/>
      <w:pPr>
        <w:ind w:left="2929" w:hanging="632"/>
        <w:jc w:val="left"/>
      </w:pPr>
      <w:rPr>
        <w:rFonts w:hint="default"/>
        <w:lang w:val="id" w:eastAsia="en-US" w:bidi="ar-SA"/>
      </w:rPr>
    </w:lvl>
    <w:lvl w:ilvl="1" w:tentative="0">
      <w:start w:val="1"/>
      <w:numFmt w:val="decimal"/>
      <w:lvlText w:val="%1.%2"/>
      <w:lvlJc w:val="left"/>
      <w:pPr>
        <w:ind w:left="2929" w:hanging="632"/>
        <w:jc w:val="left"/>
      </w:pPr>
      <w:rPr>
        <w:rFonts w:hint="default" w:ascii="Times New Roman" w:hAnsi="Times New Roman" w:eastAsia="Times New Roman" w:cs="Times New Roman"/>
        <w:spacing w:val="-7"/>
        <w:w w:val="99"/>
        <w:sz w:val="24"/>
        <w:szCs w:val="24"/>
        <w:lang w:val="id" w:eastAsia="en-US" w:bidi="ar-SA"/>
      </w:rPr>
    </w:lvl>
    <w:lvl w:ilvl="2" w:tentative="0">
      <w:start w:val="1"/>
      <w:numFmt w:val="decimal"/>
      <w:lvlText w:val="%1.%2.%3"/>
      <w:lvlJc w:val="left"/>
      <w:pPr>
        <w:ind w:left="2929" w:hanging="632"/>
        <w:jc w:val="left"/>
      </w:pPr>
      <w:rPr>
        <w:rFonts w:hint="default" w:ascii="Times New Roman" w:hAnsi="Times New Roman" w:eastAsia="Times New Roman" w:cs="Times New Roman"/>
        <w:spacing w:val="-28"/>
        <w:w w:val="99"/>
        <w:sz w:val="24"/>
        <w:szCs w:val="24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5430" w:hanging="632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6267" w:hanging="632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7104" w:hanging="632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7940" w:hanging="632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8777" w:hanging="632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9614" w:hanging="632"/>
      </w:pPr>
      <w:rPr>
        <w:rFonts w:hint="default"/>
        <w:lang w:val="id" w:eastAsia="en-US" w:bidi="ar-SA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0772C0"/>
    <w:rsid w:val="6E07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1" w:semiHidden="0" w:name="toc 1"/>
    <w:lsdException w:qFormat="1" w:unhideWhenUsed="0" w:uiPriority="1" w:semiHidden="0" w:name="toc 2"/>
    <w:lsdException w:qFormat="1" w:unhideWhenUsed="0" w:uiPriority="1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id" w:eastAsia="en-US" w:bidi="ar-SA"/>
    </w:rPr>
  </w:style>
  <w:style w:type="paragraph" w:styleId="2">
    <w:name w:val="heading 1"/>
    <w:basedOn w:val="1"/>
    <w:next w:val="1"/>
    <w:qFormat/>
    <w:uiPriority w:val="1"/>
    <w:pPr>
      <w:ind w:left="1757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type="paragraph" w:styleId="4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toc 1"/>
    <w:basedOn w:val="1"/>
    <w:next w:val="1"/>
    <w:qFormat/>
    <w:uiPriority w:val="1"/>
    <w:pPr>
      <w:spacing w:before="40"/>
      <w:ind w:left="1936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type="paragraph" w:styleId="6">
    <w:name w:val="toc 2"/>
    <w:basedOn w:val="1"/>
    <w:next w:val="1"/>
    <w:qFormat/>
    <w:uiPriority w:val="1"/>
    <w:pPr>
      <w:spacing w:before="140"/>
      <w:ind w:left="2929" w:hanging="632"/>
    </w:pPr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type="paragraph" w:styleId="7">
    <w:name w:val="toc 3"/>
    <w:basedOn w:val="1"/>
    <w:next w:val="1"/>
    <w:qFormat/>
    <w:uiPriority w:val="1"/>
    <w:pPr>
      <w:spacing w:before="140"/>
      <w:ind w:left="2929" w:hanging="552"/>
    </w:pPr>
    <w:rPr>
      <w:rFonts w:ascii="Times New Roman" w:hAnsi="Times New Roman" w:eastAsia="Times New Roman" w:cs="Times New Roman"/>
      <w:sz w:val="24"/>
      <w:szCs w:val="24"/>
      <w:lang w:val="id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2020-09-02T04:04:00Z</dcterms:created>
  <dc:creator>Dell</dc:creator>
  <cp:lastModifiedBy>Dell</cp:lastModifiedBy>
  <dcterms:modified xsi:type="dcterms:W3CDTF">2020-09-02T04:07:02Z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1033-11.2.0.9635</vt:lpwstr>
  </property>
</Properties>
</file>